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o tym, możecie się przekonać, jak rozumiem 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czytając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możecie zrozumieć moje poznanie tajemnicy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czytając możecie obaczyć wiadomość moję w tajemnicy Chrystusowej).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czytając, możecie zrozumieć wyrozumienie moje w 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czytając [te słowa], możecie się przekonać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zrozumieć moje pojmowanie 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Czytając, możecie się przekonać o tym, w jakim stopniu pojąłem tajemnicę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przekonać się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czemu mogliście, czytając, poznać moje uświadomienie w zakresie tajemnicy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przeczytacie to, będziecie sami mogli się przekonać, jak dalece wniknąłem w tajemnicę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to czytacie, możecie się dowiedzieć, ile wiem o 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можете під час читання осягнути моє розуміння Христової таємниці.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nim, czytając, możecie poznać moją wiedzę w tajemnicy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czytaliście, co napisałem, będziecie wiedzieli, jak rozumiem ów ukryty plan dotyczący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gdy to czytacie, możecie sobie uzmysłowić moje pojmowanie świętej tajemnicy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moje słowa, możecie się więc dowiedzieć, jak rozumiem ten tajemniczy plan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2024-03-28T12:22:07Z</dcterms:modified>
</cp:coreProperties>
</file>