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1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― mniejszemu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świętych, została przekazana ― łaska ta: ― narodom ogłosić dobrą nowinę,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niezgłębione bogactwo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od wszystkich świętych została dana łaska ta między poganami ogłosić dobrą nowinę niezgłębione bogactwo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świętych,* dana została ta łaska,** abym ogłosił poganom*** niezgłębione bogactwo Chrystusa****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mniejszemu (od) wszystkich świętych* dana została łaska ta: poganom ogłosić dobrą nowinę, (to) niemożliwe do wytropienia** bogactwo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(od) wszystkich świętych została dana łaska ta między poganami ogłosić dobrą nowinę niezgłębione bogactwo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15:16&lt;/x&gt;; &lt;x&gt;550 1:16&lt;/x&gt;;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1:7&lt;/x&gt;; &lt;x&gt;560 2:7&lt;/x&gt;; &lt;x&gt;580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myśliwska.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2024-04-26T17:29:22Z</dcterms:modified>
</cp:coreProperties>
</file>