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6"/>
        <w:gridCol w:w="4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więc was ja, ― więzień w Panu,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[abyście]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godnie postępowali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[względem]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powołania,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zostaliście wezwani,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ja więzień w Panu by godnie postępować względem powołania w którym zostaliście wezwani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zatem ja, więzień* w Panu,** abyście postępowali w sposób godny powołania,*** w którym zostaliście powołani,****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więc was ja, więzień w Panu, (by) w sposób godny postępować* powołania**, którym*** zostaliście powołani****,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ja więzień w Panu (by) godnie postępować (względem) powołania (w) którym zostaliście wezwani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4:17&lt;/x&gt;; &lt;x&gt;560 5:8&lt;/x&gt;; &lt;x&gt;560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5:8&lt;/x&gt;; &lt;x&gt;570 1:27&lt;/x&gt;; &lt;x&gt;580 1:10&lt;/x&gt;; &lt;x&gt;590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8:28&lt;/x&gt;; &lt;x&gt;530 1:2&lt;/x&gt;; &lt;x&gt;560 1:18&lt;/x&gt;; &lt;x&gt;560 4:4&lt;/x&gt;; &lt;x&gt;580 3:15&lt;/x&gt;; &lt;x&gt;620 1:9&lt;/x&gt;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religijnego i moralnego.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 sposób godny postępować powołania" - układ logiczny: "postępować w sposób godny powołania".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Forma oryginału asymilowana do formy określanego rzeczownika.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,,powołania, którym zostaliście powołani"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2024-04-25T19:48:42Z</dcterms:modified>
</cp:coreProperties>
</file>