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4"/>
        <w:gridCol w:w="4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zstąpił, On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powyżej wszystkich ― niebios, aby wypełniłby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który zstąpił Ten Sam jest i Tym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niebiosa,* aby wszystko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(Tym), (który zstąpił), Ten Sam jest i (Tym) (który wstąpił) powyżej całe niebiosa, aby wypełniłby wszystko.]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który zstąpił Ten Sam jest i (Tym)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 aby wszystko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wysoko ponad wszystkie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zstąpił, ten jest, który i wstąpił wysoko nad wszystkie niebiosa, aby napełnił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zstąpił, tenżeć jest, który też wstąpił nad wszytkie niebiosa, aby napełnił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ponad wszystkie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to ten sam, co i wstąpił wysoko ponad wszystkie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Zstępujący tym samym jest, co i Wstępujący nad wszystkie niebiosa, aby wszystko w pełni zgromadzić.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najpierw zszedł, a potem wzniósł się wysoko ponad całe niebiosa, aby wszystko napełnić swoją obecnością.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ponad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сходив, той і піднявся вище від небес, аби наповнити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zstąpił, jest tym samym, który wstąpił powyżej wszystkich niebios, aby wszystkie wypełnić).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zarazem Tym, który wstąpił, wysoko nad całe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sam, który zstąpił, ten także wstąpił wysoko ponad wszystkie niebiosa, aby wszystkiemu 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Ten, który zstąpił do otchłani, potem wstąpił do nieba, aby napełnić swoją obecnością cały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1:20-21&lt;/x&gt;;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2024-04-24T05:56:24Z</dcterms:modified>
</cp:coreProperties>
</file>