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― wydoskonaleniu ― świętych w dziele służby, ku budowaniu ― ciała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wydoskonaleniu świętych w dziele posługi w budowaniu ciała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wyposażyć świętych do dzieła posługi,* ** do budowania*** ciała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wydoskonalenie świętych* ku dziełu służby, ku budowaniu Ciała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wydoskonaleniu świętych w dziele posługi w budowaniu ciała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po to, by wyposażyć świętych do spełniania właściwych im zadań, do budowania ciała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przysposobienia świętych, dla dzieła posługiwania, dla budowania ciała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spojeniu świętych, ku pracy usługiwania, ku budowaniu ciała Chrystusowego;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wykonaniu świętych, ku robocie posługowanie ku budowaniu ciała Chrystusowego: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przysposobili świętych do wykonywania posługi dla budowania Ciała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przygotować świętych do dzieła posługiwania, do budowania ciała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uzdolnić świętych do wykonywania dzieła służby, do budowania Ciała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przygotowali świętych do pełnienia posługi budowania Ciała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przygotowania świętych do dzieła służby, do formowania Ciała Chrystusowego,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zadanie polega na tym, aby przygotowali lud Boży do wypełniania służby i budowania ciała Chrystusowego,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przygotowali świętych do dzieła posługi, do budowy Ciała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вдосконалити святих для діл служіння, для збудування Христового тіла,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ze względu na doskonalenie świętych, na dzieło służby dla budowania ciała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zadaniem jest wyposażyć lud Boży do dzieła posługiwania, które buduje ciało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korygowania świętych, dla dzieła usługiwania, dla budowania ciała Chrystusowego”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zadaniem jest przygotowywanie świętych do służby, mającej na celu budowanie ciała Chrystusa—kościoła,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dzieła posługi, εἰς ἔργον διακονίας, lub: do wspierania.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1:12&lt;/x&gt;; &lt;x&gt;620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16:18&lt;/x&gt;; &lt;x&gt;530 14:4&lt;/x&gt;; &lt;x&gt;560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12:5&lt;/x&gt;; &lt;x&gt;530 12:12&lt;/x&gt;; &lt;x&gt;560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Tak N.T. nazywa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2024-04-26T05:50:42Z</dcterms:modified>
</cp:coreProperties>
</file>