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31"/>
        <w:gridCol w:w="42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wszelką uniżonością umysłu i łagodnością, z cierpliwością, znosząc sobie nawzajem w miłości,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całą pokorą i łagodnością z cierpliwością znosząc jedni drugich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wszelką pokorą i łagodnością, z cierpliwością, znosząc jedni drugich w miłości,*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całą uniżonością serca i delikatnością, z wielkodusznością, znosząc jedni drugich w miłości,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całą pokorą i łagodnością z cierpliwością znosząc jedni drugich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Postępujcie z wszelką pokorą i łagodnością. Cierpliwie znoście jedni drugich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całą pokorą, łagodnością i z cierpliwością, znosząc jedni drugich w miłości;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wszelaką pokorą i cichością, i z nieskwapliwością, znosząc jedni drugich w miłości,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wszelaką pokorą i cichością, z cierpliwością znosząc jeden drugiego w miłości,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całą pokorą i cichością, z cierpliwością, znosząc siebie nawzajem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wszelką pokorą i łagodnością, z cierpliwością, znosząc jedni drugich w miłości,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całą pokorą i łagodnością, z cierpliwością, znosząc jedni drugich w miłości,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całą pokorą, delikatnością i cierpliwością znoście jedni drugich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całą skromnością i łagodnością, z cierpliwością, znosząc jedni drugich z miłością.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zawsze skromni, łagodni i cierpliwi, odnoście się do siebie wzajemnie z miłością.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całą pokorą, łagodnością i cierpliwością, znosząc się nawzajem z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усякою покірністю і лагідністю, з великодушністю, терплячи одне одного в любові,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wszelkiej pokory, życzliwości i według wyrozumiałości, w miłości znosząc cierpliwie jedni drugich,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bądźcie pokorni, łagodni i cierpliwi, znosząc jedni drugich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zupełnym uniżeniem umysłu i łagodnością, z wielkoduszną cierpliwością, znosząc jedni drugich w miłości,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pokorni, łagodni i cierpliwi. Z miłością znoście nawzajem swoje słabości.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5:5&lt;/x&gt;; &lt;x&gt;470 11:29&lt;/x&gt;; &lt;x&gt;580 3:12-13&lt;/x&gt;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2024-03-28T20:57:46Z</dcterms:modified>
</cp:coreProperties>
</file>