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2"/>
        <w:gridCol w:w="44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przyoblec ― nowego człowieka ― według Boga stworzonego w sprawiedliwości i świętości ―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przyoblec się w nowego człowieka tego według Boga który został stworzony w sprawiedliwości i świętości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oblec się w nowego człowieka,* stworzonego według Boga** w sprawiedliwości i świętości prawdy.***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wdziać na siebie nowego człowieka*, (tego) według Boga stworzonego w sprawiedliwości i świątobliwości prawdy**.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przyoblec się (w) nowego człowieka (tego) według Boga który został stworzony w sprawiedliwości i świętości prawdy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6:4&lt;/x&gt;; &lt;x&gt;520 13:14&lt;/x&gt;; &lt;x&gt;540 5:17&lt;/x&gt;; &lt;x&gt;550 3:27&lt;/x&gt;; &lt;x&gt;580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1:26&lt;/x&gt;; &lt;x&gt;560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 prawdziwej sprawiedliwości i poświęceniu.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"i wdziać na siebie nowego człowieka" - zdanie to stanowi antytezę zdania z w. 22: "by odłożyć wy (...) starego człowieka".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prawdopodobnie genetivus possessoris.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2024-05-04T21:48:39Z</dcterms:modified>
</cp:coreProperties>
</file>