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― fałsz, mówcie prawdę, każdy do ― przyjaciela jego, gdyż jesteśmy jednio drugim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kłamstwo mówcie prawdę każdy z tym po sąsiedzku jego gdyż jesteśmy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mówcie prawdę,* każdy ze swoim bliźnim , gdyż jesteśmy członkami jedni drugich.**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kłamstwo, mówcie prawdę każdy z (tym) tuż obok niego*, bo jesteśmy jedni drugich członkami;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kłamstwo mówcie prawdę każdy z (tym) po sąsiedzku jego gdyż jesteśmy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mówcie sobie nawzajem prawdę. Jesteśmy przecież dla siebie jakby członkami jednego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odrzuciwszy kłamstwo, niech każdy mówi prawdę swojemu bliźniemu, bo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złożywszy kłamstwo mówcie prawdę, każdy z bliźnim swoim; boście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złożywszy kłamstwo, mówcie każdy prawdę z bliźnim swoim, bo jesteście członkami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odrzuciwszy kłamstwo, niech każdy z was mówi prawdę swemu bliźniemu, bo jesteście nawzajem dla siebie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odrzuciwszy kłamstwo, mówcie prawdę, każdy z bliźnim swoim, bo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mów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cie sobie nawzajem prawdę, bo 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my członkami jednego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niech każdy mówi prawdę swemu bliźniemu, bo wszyscy tworzymy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odrzuciwszy kłamstwo, mówcie każdy prawdę swojemu bliźniemu, bo jesteśmy przecież jedni drugich członkami.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wystrzegajcie się kłamstwa i niech każdy mówi prawdę bliźniemu, ponieważ jesteśmy członkami jednego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odrzuciwszy kłamstwo, niech każdy mówi prawdę bliźniemu swemu, bo jesteście członkami jednego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відкинувши брехню, кажіть правду кожний до свого ближнього, бо ми є членами одне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odłóżcie kłamstwo każdy z jego bliskim i mówcie prawdę, gdyż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 zatem fałsz, niech każdy mówi prawdę swemu bliźniemu, bo jesteśmy ze sobą w bliskiej więzi jako członki jednego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odrzuciwszy fałsz, mówcie prawdę każdy ze swym bliźnim, ponieważ jesteśmy członkami należącymi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mówcie sobie nawzajem prawdę—należycie przecież do jednego ciała!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8:16&lt;/x&gt;; &lt;x&gt;580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"siebie".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2024-04-26T17:39:05Z</dcterms:modified>
</cp:coreProperties>
</file>