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― fałsz, mówcie prawdę, każdy do ― przyjaciela jego, gdyż jesteśmy jednio drugim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tym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prawdę,* każdy ze swoim bliźnim , gdyż jesteśmy członkami jedni drugich.**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kłamstwo, mówcie prawdę każdy z (tym) tuż obok niego*, bo jesteśmy jedni drugich członkami;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(tym) po sąsiedzku jego gdyż jesteśmy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8:16&lt;/x&gt;; &lt;x&gt;580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"siebie".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2024-03-28T09:56:42Z</dcterms:modified>
</cp:coreProperties>
</file>