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 i nie grzeszycie; ― słońce niech nie zachodzi nad gniewaniem się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się* – lecz nie grzeszcie;** *** niech słońce nie zachodzi nad waszym gniewem****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rozgniewajcie się i nie grzeszcie; słońce nie niech zachodzi przed gniewaniem się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&lt;x&gt;230 4:5&lt;/x&gt;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4:5&lt;/x&gt;; &lt;x&gt;660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2024-04-26T16:10:28Z</dcterms:modified>
</cp:coreProperties>
</file>