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81"/>
        <w:gridCol w:w="2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dawajcie miejsca oszczercy*.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4:7&lt;/x&gt;; &lt;x&gt;670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2024-03-29T07:47:32Z</dcterms:modified>
</cp:coreProperties>
</file>