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62"/>
        <w:gridCol w:w="3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― jedność ― Ducha w ― spójni ―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Ducha* ** w spójni*** pokoju:****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wykazując gorliwość, (by) strzec* jedności ducha w związaniu pokoju: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usilnie zachowywać jedności Ducha w spójni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Dokładajcie starań, by zachować jedność Ducha w spójni pokoju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się, abyście zachowali jedność ducha w związce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Usiłujcie zachować jedność Ducha dzięki więzi, jaką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 spójni pokoju: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starając się zachować jedność ducha we wzajemnej więzi, jaką daje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zachować jedność Ducha, złączeni więzią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Dbajcie o utrzymywanie jedności ducha węzłem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Starajcie się zachować jedność, która jest darem Ducha, żyjąc ze sobą w 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Starajcie się strzec jedności ducha za pomocą więzi, którą jest 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намагаючись берегти єдність духа в злуці миру.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starając się, aby w więzi pokoju dochować jedności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 całych sił starając się zachować jedność, jaką daje Duch przez zespalającą moc szalomu.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usilnie starając się zachować jedność ducha w jednoczącej więzi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oddaniem dbajcie o duchową jedność, zachowując między sobą pokój.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ducha, pod. w w. 4.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17:11&lt;/x&gt;; &lt;x&gt;560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&lt;x&gt;580 3:14-15&lt;/x&gt;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12:18&lt;/x&gt;; &lt;x&gt;560 2:14&lt;/x&gt;; &lt;x&gt;580 3:15&lt;/x&gt;; &lt;x&gt;650 12:14&lt;/x&gt;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"wykazując gorliwość, by strzec" - w oryginale układ bezokolicznika z participium praedicativum. Właściwszy przekład: "gorliwie strzegąc".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2024-04-19T07:47:13Z</dcterms:modified>
</cp:coreProperties>
</file>