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6"/>
        <w:gridCol w:w="3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― jedność ― Ducha w ― spójni ―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Ducha* ** w spójni*** pokoju:****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gorliwość, (by) strzec* jedności ducha w związaniu pokoju: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ducha, pod. w w. 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&lt;x&gt;560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12:18&lt;/x&gt;; &lt;x&gt;560 2:14&lt;/x&gt;; &lt;x&gt;580 3:15&lt;/x&gt;; &lt;x&gt;650 12:14&lt;/x&gt;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"wykazując gorliwość, by strzec" - w oryginale układ bezokolicznika z participium praedicativum. Właściwszy przekład: "gorliwie strzegąc".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2024-04-25T04:53:04Z</dcterms:modified>
</cp:coreProperties>
</file>