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17"/>
        <w:gridCol w:w="44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Bóg i Ojciec wszystkich, ― ponad wszystkimi i przez wszystkich i we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Bóg i Ojciec wszystkich Ten przy wszystkich i przez wszystkich i we wszystkich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Bóg i Ojciec wszystkich,* który jest ponad wszystkimi, przez wszystkich i we wszystkich.**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Bóg i Ojciec wszystkich, (Ten) przy* wszystkich i przez wszystkich i we wszystkich.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Bóg i Ojciec wszystkich (Ten) przy wszystkich i przez wszystkich i we wszystkich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Bóg i Ojciec wszystkich, który jest ponad wszystkimi, przez wszystkich i we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Bóg i Ojciec wszystkich, który jest ponad wszystkimi, przez wszystkich i w 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Bóg i Ojciec wszystkich, który jest nade wszystko i po wszystkich, i we wszystkich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Bóg i Ociec wszytkich, który jest nade wszytkie i po wszytkim i we wszytkich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Bóg i Ojciec wszystkich, który [jest i działa] ponad wszystkimi, przez wszystkich i we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Bóg i Ojciec wszystkich, który jest ponad wszystkimi, przez wszystkich i we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Bóg i Ojciec wszystkich, który jest ponad wszystkimi, działa przez wszystkich i we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Bóg i Ojciec wszystkich. On jest ponad wszystkimi, przez wszystkich i we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Bóg i Ojciec wszystkich! On nad wszystkim, i podczas wszystkiego, i we wszystkim!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Bóg, Ojciec wszystkich ludzi, który jest ponad wszystkimi i działa przez wszystkich i we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Bóg i Ojciec wszystkich, który (jest i działa) ponad wszystkimi, przez wszystkich i we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один Бог і Батько всіх, який над усіма, і через усіх, і в усіх [нас].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Bóg i Ojciec wszystkich, przy wszystkich, dla wszystkich oraz w 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jeden też Bóg, Ojciec wszystkich, który włada nad wszystkimi, działa przez wszystkich i jest we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Bóg i Ojciec wszystkich, który jest ponad wszystkimi i przez wszystkich, i we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jeden wspólny Ojciec nas wszystkich, który panuje nad wszystkimi, działa przez wszystkich i mieszka w nas wszystkich.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6:4&lt;/x&gt;; &lt;x&gt;450 14:9&lt;/x&gt;; &lt;x&gt;460 2:10&lt;/x&gt;; &lt;x&gt;520 3:30&lt;/x&gt;; &lt;x&gt;530 8:4&lt;/x&gt;; &lt;x&gt;550 3:20&lt;/x&gt;; &lt;x&gt;560 3:14&lt;/x&gt;; &lt;x&gt;610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11:36&lt;/x&gt;; &lt;x&gt;530 12:6&lt;/x&gt;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Możliwe są tu inne znaczenia przyimka oryginału, np. "przed", "z powodu".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2024-04-27T03:30:06Z</dcterms:modified>
</cp:coreProperties>
</file>