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7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Wstąpił na wysokość, powiódł za sobą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Wstąpiwszy na wysokość, poprowadził pojmanych jeńców i 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wiódł pojmanych więźni i 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na wysokość, wiódł więzienie poimane, dał dary ludziam.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Wstąpiwszy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Wstąpiwszy na wysokość, Powiódł za sobą jeńców I ludzi darami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Gdy wstąpił na wysokości, zniewolił niewolę, rozdał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Gdy wstąpił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jest powiedziane: „Gdy wstąpił na wysokości, poprowadził wziętych do niewoli, rozdał dary ludziom”.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przecież mówi Pismo: Gdy wzniósł się na wyżyny niebios, niewolę pojmał w niewolę, ludzi obdzielił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ʼWstępując na wysokości, powiódł z sobą jeńców, rozdał ludziom daryʼ.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сказано: Піднявшись на висоту, ти полонив полон і дав дари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wziął do niewoli jeńców, 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"Kiedy wstąpił na wysokości, poprowadził niewolę w niewolę i dał dary ludziom".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mówi: ”Wstąpiwszy na wysokość, uprowadził jeńców; dał dary [w] ludziach”.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„Wstępując do nieba, zabrał ze sobą jeńców, a ludziom rozdał dary”.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2024-03-29T06:15:51Z</dcterms:modified>
</cp:coreProperties>
</file>