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Bądźcie* więc naśladowcami Boga,** jak ukochane dzieci,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więc naśladowcami Boga, jak dzieci umiłowane,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Bądźcie, γίνεσθε, lub: stawajcie się; tego słowa używa się też dla wyrażenia cechy charakterystycznej.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2024-04-29T17:34:49Z</dcterms:modified>
</cp:coreProperties>
</file>