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winem,* (bo) w tym jest rozwiązłość, ale dbajcie, by Duch was napełniał,**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upijajcie się winem, w którym jest rozwiązłość*, ale dawajcie się napełniać** w Duchu***,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też winem, bo przy tym łatwo o nieprzyzwoitość, ale dbajcie o to, aby Duch mógł was stale napełniać.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którym jest rozwiązłość, ale bądźcie napełnieni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którem jest rozpusta; ale bądźcie napełnieni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którym jest nieczystota, ale bądźcie napełnieni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bo to jest przyczyną rozwiązłości, ale napełniajcie się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które powoduje rozwiązłość, ale bądźcie pełni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w którym jest rozwiązłość, ale pozwólcie się napełniać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przez co dochodzi do rozwiązłości, lecz napełniajcie się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upijajcie się winem, bo w nim rozwiązłość, lecz syćcie się Duchem,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upijajcie się winem, bo to prowadzi do rozwiązłości, ale niech napełnia was Duch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bo to prowadzi do rozwiązłości, lecz napełnieni Duchem (Świętym)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впивайтеся вином, у якому розпуста, а наповнюйтеся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także winem, w którym jest rozwiązłość; ale bądźcie napełnieni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bo przez to tracicie panowanie nad sobą. Za to ciągle bądźcie napełnieni Duchem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bo w tym jest rozwiązłość, ale wciąż napełniajcie się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się, bo to rujnuje życie, ale bądźcie pełni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5:10&lt;/x&gt;;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upijajcie się (…) napełniał, καὶ μὴ μεθύσκεσθε οἴνῳ  (…), ἀλλὰ πληροῦσθε ἐν πνεύματι, lub: (1) Nie upijajcie się (l. przestańcie upijać się) winem, lecz napełniajcie się Duchem; (2) Nie bądźcie pijani winem, lecz napełnieni Duchem; &lt;x&gt;560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&lt;x&gt;240 23:31&lt;/x&gt;; &lt;x&gt;490 21:34&lt;/x&gt;; &lt;x&gt;560 1:17&lt;/x&gt;; &lt;x&gt;560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 wyraz oryginalny oznacza brak możliwości, by być zbawionym. Być może jest to termin medyczny, oznaczający chorobliwy stan rozluźnienia wszystkich spoideł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"bądźcie napełniani".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Duchem, a w przyjętej składni: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2024-04-29T17:31:24Z</dcterms:modified>
</cp:coreProperties>
</file>