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te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podnoście tarczę wiary,* ** dzięki której będziecie w stanie zgasić wszelkie rozżarzone pociski złego;***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wszystkiego wziąwszy tarczę wiary, w której* będziecie mogli wszystkie pociski niegodziwości,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(które zapłonęły)**, zgasić;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(te) które są rozpalone zgasić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Tarcza, θυρεός, prostokątna osłona wys. 1,2 m, pokryta od zewnątrz skórą. Legioniści przed walką moczyli ją w wodzie, aby była niepalna. Tarcza wiary : ataki złego odbijamy wiarą, a nie silną wolą (&lt;x&gt;660 1:3&lt;/x&gt;; &lt;x&gt;690 5:45&lt;/x&gt;); &lt;x&gt;560 6:16&lt;/x&gt;L.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&lt;x&gt;500 17:15&lt;/x&gt;; &lt;x&gt;690 5:18-19&lt;/x&gt;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której" - możliwe: "którą".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participium perfecti medii, ale może być także perfectum passivi: "które zostały zapalone" (jako passivum określa autor kodu morfologicznego).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2024-05-04T23:34:14Z</dcterms:modified>
</cp:coreProperties>
</file>