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0"/>
        <w:gridCol w:w="3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 język wyznałby, że PANEM JEZUS POMAZANIEC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język wyznałby że Pan Jezus Pomazaniec ku chwale Boga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(aby) wszelki język wyznał,* że Jezus Chrystus jest Panem, na chwałę Boga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język wyznałby, że Panem Jezus Pomazaniec ku chwale Boga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język wyznałby że Pan Jezus Pomazaniec ku chwale Boga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45:23&lt;/x&gt;; &lt;x&gt;520 14:11&lt;/x&gt;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2024-04-25T05:08:35Z</dcterms:modified>
</cp:coreProperties>
</file>