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03"/>
        <w:gridCol w:w="3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― swojego każdy doglądając, ale i ― drugich każdy.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swoje każdy baczcie ale i na innych każdy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doglądający każdy swego, ale też każdy tego, co innych.*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(na) swoje* każdy bacząc,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(na) drugich każdy**.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(na) swoje każdy baczcie ale i (na) innych każdy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10:24&lt;/x&gt;; &lt;x&gt;530 13:6&lt;/x&gt;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pożytki, dobra.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singularis "każdy"; bez "każdy".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2024-04-17T20:38:57Z</dcterms:modified>
</cp:coreProperties>
</file>