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wyrzekł się siebie, przyjął rolę sługi i był jak inni ludzie. A gdy już stał się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przyjmując postać sługi i stając się podobny do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kształt niewolnika, stawszy się podobny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postać sługi, zstawszy się na podobieństwo ludzi i postawą naleziony jako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przyjąwszy postać sługi, stając się podobnym do ludzi. A w zewnętrznej postaci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wyparł się samego siebie, przyjął postać sługi i stał się podobny ludziom; a okazawszy się z postawy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umniejszył samego siebie, gdyż przyjął postać sługi i stał się podobny do ludzi. A w tym, co zewnętrzne, dał się poznać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siebie samego, przyjmując naturę sługi i stając się podobnym do ludzi. A z zewnętrznego wyglądu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ogołocił się, przyjąwszy postać sługi, zacząwszy istnieć podobnie jak ludzie; z wyglądu postrzegany jak każdy człowiek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wyparł się samego siebie, podjął niewolniczą służbę i żył jak zwykły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siebie poniżył, przyjąwszy naturę sługi. Stał się podobny do ludzi i w zewnętrznej postaci uznany 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принизив самого себе, прийняв вигляд раба, став подібним до людини, і в подобі з'явився як людина;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opuścił samego siebie, przyjął postać sługi i pojawił się w obrazie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siebie, przybierając postać niewolnika, stawszy się takim jak ludzie. A kiedy objawił się jako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samego siebie i przybrał postać niewolnika, i stał się podobnym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wyrzekł się wszystkiego, przyjął postawę sługi i stał się człowiekiem podobnym do innych. Co więcej, uznano Go za zwykłego człowieka!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2024-03-29T08:37:57Z</dcterms:modified>
</cp:coreProperties>
</file>