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4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Tym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(We) wszystkim jestem silny przez umacniającego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(Tym) umacniającym mnie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Chrystusie, Χριστω, </w:t>
      </w:r>
      <w:r>
        <w:rPr>
          <w:rtl/>
        </w:rPr>
        <w:t>א 2</w:t>
      </w:r>
      <w:r>
        <w:rPr>
          <w:rtl w:val="0"/>
        </w:rPr>
        <w:t xml:space="preserve"> (IV); wyr. brak w: </w:t>
      </w:r>
      <w:r>
        <w:rPr>
          <w:rtl/>
        </w:rPr>
        <w:t>א</w:t>
      </w:r>
      <w:r>
        <w:rPr>
          <w:rtl w:val="0"/>
        </w:rPr>
        <w:t xml:space="preserve">  (IV) A, w l : zob. &lt;x&gt;610 1:12&lt;/x&gt;; &lt;x&gt;570 4:13&lt;/x&gt;L.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12:10&lt;/x&gt;; &lt;x&gt;620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2024-04-27T17:19:14Z</dcterms:modified>
</cp:coreProperties>
</file>