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dobrze uczyniliście stawszy się współuczestnikami mojego ucisku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pięknie postąpiliście,* łącząc się ze mną w ucisku.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pięknie uczyniliście, stawszy się współuczestnikami mymi (w) utrapieniu.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dobrze uczyniliście stawszy się współuczestnikami mojego ucisku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uczyniliście.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2024-04-28T15:30:38Z</dcterms:modified>
</cp:coreProperties>
</file>