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8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poszukuję daru ale poszukuję owocu rosnącego na rachunku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zależy mi na darze, raczej zależy mi na plonie, szybko powiększającym się na waszym rachunku.*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poszukuję daru, ale poszukuję owocu czyniącego więcej na rachunku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poszukuję daru ale poszukuję owocu rosnącego na rachunku waszym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2024-04-27T14:51:06Z</dcterms:modified>
</cp:coreProperties>
</file>