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tę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zaś wszystko – i mam w obfitości; zostałem zaopatrzony w pełni, gdy otrzymałem od Epafrodytosa* to, co (przyszło) od was, pachnącą woń, miłą ofiarę przyjemną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Otrzymuję zaś wszystko i obfituję; wypełniony jestem, przyjąwszy od Epafrodyta (te) od was, woń aromatu, ofiarę godną przyjęcia, bardzo podobającą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(tę) od was woń aromatu ofiarę przychylną bardzo podobającą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&lt;x&gt;20 29:18&lt;/x&gt;; 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2024-04-28T16:30:37Z</dcterms:modified>
</cp:coreProperties>
</file>