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niechaj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Pan, Jezus Chrystus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 з духом вашим!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2024-04-28T12:24:27Z</dcterms:modified>
</cp:coreProperties>
</file>