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i ciebie będący we wspólnym jarzmie szczery pomagaj im które w dobrej nowinie walczyły razem ze mną z i Klemensem i pozostałymi współpracownikami moimi których imiona w zwoju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proszę i ciebie, wierny towarzyszu,* zajmij się nimi;** one dla ewangelii zmagały się razem ze mną, z Klemensem*** i z innymi moimi współpracownikami, których imiona są w Zwoju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proszę i ciebie, prawowity będący we wspólnym jarzmie, pomagaj im, które w dobrej nowinie* zaczęły walczyć razem ze mną z i Klemensem, i pozostałymi współpracownikami mymi**, których imiona w księdze życia.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i ciebie będący we wspólnym jarzmie szczery pomagaj im które w dobrej nowinie walczyły razem ze mną z i Klemensem i pozostałymi współpracownikami moimi których imiona w zwoju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proszę i ciebie, wierny towarzyszu,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pomagaj im. One dla dobrej nowiny zmagały się wraz ze mną, Klemensem i innymi moimi współpracownikami, których imiona są w Zwoju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też i ciebie, wierny towarzyszu, pomagaj tym, które razem ze mną pracowały w ewangelii, wraz z Klemensem i z innymi moimi współpracownikami, których imiona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i cię, towarzyszu wierny! bądź tym na pomoc, które w Ewangielii wespół ze mną pracowały, i z Klemensem i z innymi pomocnikami moimi, których imiona są w księgach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i ciebie, towarzyszu prawdziwy, pomagaj tym, które w Ewanielijej społu ze mną pracowały z Klementem i z innymi pomocniki moimi, których imiona są w księgach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proszę i ciebie, prawdziwy Syzygu, pomagaj im, bo one razem ze mną trudziły się dla Ewangelii wraz z Klemensem i pozostałymi moimi współpracownikami, których imiona są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także i ciebie, wierny mój towarzyszu, zajmij się nimi, wszak one dla ewangelii razem ze mną walczyły wespół z Klemensem i z innymi współpracownikami moimi, których imiona są w księdze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i ciebie, mój wierny Syzygu, pomóż im, bo dla Ewangelii walczyły razem ze mną, razem z Klemensem i pozostałymi moimi współpracownikami, których imiona są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także ciebie, szlachetny Syzygu, pomagaj im, gdyż razem ze mną, z Klemensem i pozostałymi moimi współpracownikami, których imiona znajdują się w księdze życia, walczyły w obronie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ciebie oczywiście proszę, mój prawdziwy druhu, Syzygu, pomagaj im, bo one z Klemensem i innymi moimi współpracownikami ciężko ze mną pracowały w dziele ewangelii. Ich imiona w księdze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również ciebie, mój wierny towarzyszu pracy, żebyś im w tym pomógł. Przecież to one razem ze mną pracowały nad rozpowszechnieniem Ewangelii. Byli wtedy z nami Klemens i inni moi współpracownicy, których imiona są zapisane w księdze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także i ciebie, wierny Sydzygu, wspieraj je, bo trudziły się dla ewangelii razem ze mną, z Klemensem i innymi moimi współpracownikami, których imiona są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благаю і тебе, вірний приятелю, допомагай їм, що співпрацювали зі мною в поширенні благої вістки, і з Климентом, і з іншими моїми помічниками, імена яких - у книзі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proszę i ciebie, prawy towarzyszu, pomagaj im, bo razem ze mną się trudziły przy Ewangelii wraz z Klemensem oraz pozostałymi moimi współpracownikami, których imiona są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ciebie, wierny Syzygu, abyś pomógł tym kobietom, bo ciężko pracowały, głosząc ze mną Dobrą Nowinę, razem z Klemensem i resztą mych współpracowników, których imiona są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proszę również ciebie, prawdziwy duchu we wspólnym jarzmie, dopomagaj tym niewiastom, które wraz ze mną walczyły ramię w ramię dla dobrej nowiny, razem z Klemensem oraz resztą moich współpracowników, których imiona są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ciebie, mój prawdziwy towarzyszu, proszę, abyś pomógł im w tym, bo naprawdę ciężko pracowały głosząc dobrą nowinę razem ze mną, z Klemensem oraz z innymi moimi współpracownikami, których imiona zapisane są w księdze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Towarzysz, σύζυγος, l. imię Syzygos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wspomagaj je, συλλαμβάνου αὐταῖς.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Klemens l. Klemes, Κλήμης, imię łac., zn.: łagodny, spokojny.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32:32&lt;/x&gt;; &lt;x&gt;230 69:29&lt;/x&gt;; &lt;x&gt;340 12:1&lt;/x&gt;; &lt;x&gt;490 10:20&lt;/x&gt;; &lt;x&gt;730 3:5&lt;/x&gt;;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znaczenie czynne: "w głoszeniu dobrej nowiny".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"pozostałymi współpracownikami mymi": "współpracownikami mymi i pozostałymi".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2024-04-28T14:26:06Z</dcterms:modified>
</cp:coreProperties>
</file>