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powtarzam,* radujcie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w Panu każdej chwili; znowu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 znowu powiem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zawsze!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mówię ponownie,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znowu mówię,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zawsze w Panu, po wtóre mówię, weselcie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Panu; jeszcze raz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zawsze; powtarzam,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 zawsze, powtarzam: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Panu! Jeszcze raz mówię: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radujcie się w Panu. Jeszcze raz powiem: radujcie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nieustannie, bo należycie do Pana. Jeszcze raz mówię, radujcie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zawsze w Panu. Powtarzam raz jeszcze: radujcie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завжди в Господі; і ще раз кажу: радійте.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zawsze w Panu. Jeszcze raz powiem: Cieszcie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jedności z Panem, zawsze! Powtórzę jeszcze raz: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 w Panu. Raz jeszcze chcę powiedzieć: Radujcie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cieszcie się z tego, że należycie do Pana. Cieszcie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ponownie proszę.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12:12&lt;/x&gt;; &lt;x&gt;540 13:11&lt;/x&gt;; &lt;x&gt;570 2:18&lt;/x&gt;; &lt;x&gt;570 3:1&lt;/x&gt;;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2024-04-27T22:06:55Z</dcterms:modified>
</cp:coreProperties>
</file>