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Boga przewyższający wszelki umysł będzie pilnował serc waszych i myśli waszych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rozum, będzie strzegł waszych serc i waszych myśli w Chrystusie Jezusie.*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Boga, górujący nad każdą myślą będzie pilnował serc waszych i pomyśleń waszych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Boga przewyższający wszelki umysł będzie pilnował serc waszych i myśli waszych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którego nie ogarnie żaden umysł, będzie w Chrystusie Jezusie strzegł waszych serc oraz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wszelkie zrozumienie, będzie strzegł waszych serc i myśli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rozum, będzie strzegł serc waszych i myśli waszych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smysł, niechaj strzeże serc waszych i myśli waszych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umysł, będzie strzegł waszych serc i myśli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rozum, strzec będzie serc waszych i myśli waszych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wszelkie zrozumienie, 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dzie strzegł serc i myśli waszych w Chry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wszelkie poznanie, będzie strzegł waszych serc i myśli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pokój Boży, ogarniający każdą myśl, będzie strzegł waszych serc i waszych dążeń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pokój Boży, którego ludzki rozum nie może ogarnąć, opanuje wasze serca i umysły oddane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umysł, niech strzeże w Chrystusie Jezusie serc i myśli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мир, що перевищує всякий розум, хай береже ваші серця і ваші думки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Boga, który przewyższa każdy sposób myślenia, będzie stał na straży waszych serc oraz waszych zamiarów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Boży szalom, przechodzący wszelkie zrozumienie, będzie chronił wasze serca i umysły w jedności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wszelką myśl, będzie strzegł waszych serc i władz umysłowych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pokój, przekraczający najśmielsze ludzkie wyobrażenia, opanuje wasze serca i umysły. Wszystko to jest możliwe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Chrystusie, ἐν Χριστῷ, &lt;x&gt;570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2024-04-27T23:36:18Z</dcterms:modified>
</cp:coreProperties>
</file>