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też to, czego się nauczyliście, co przejęliście, co słyszeliście i co widzieliście u mnie, a Bóg pokoju* będzie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i nauczyliście się, i przyjęliście, i usłyszeliście, i zobaczyliście we mnie, to dokonujcie; i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 nauczyliście się i przyjęliście i usłyszeliście i zobaczyliście we mnie te robicie i Bóg pokoju będzie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życie to, czego nauczyliście się, co przejęliście, o czym usłyszeliście i co widzieliście u mnie, a Bóg pokoju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też nauczyliście, co przyjęliście, co słyszeliście i widzieliście we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coście przyjęli, i słyszeli, i widzieli przy mnie, to czyńcie,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Czegoście się też nauczyli i przyjęli, i słyszeli, i widzieliście we mnie, to czyńcie: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nauczyliście, co przejęliście, co usłyszeliście i co zobaczyliście u 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przejęliście, co słyszeliście, i co widzieliście u mnie;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nauczyliście, co przyjęliście, co usłyszeliście ode mnie i co widzieliście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 się nauczyliście i co przyjęliście, co usłyszeliście i zobaczyliście we mnie. A Bóg pokoju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 się nauczyliście, co przyjęliście, co usłyszeliście i zobaczyliście u mnie, to czyńcie, a Bóg pokoju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zgodnie z tym, czego się nauczyliście i co przyjęliście ode mnie, zarówno w słowach, jak i czynach. A Bóg, który obdarza pokojem,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to, czegoście się nauczyli, co przyjęliście, coście usłyszeli i zobaczyli u mnie,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навчилися і одержали, що почули й побачили в мені, - оце й чиніть. І Бог миру буде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nauczyliście, przyjęliście, usłyszeliście oraz zobaczyliście przy mnie to czyńcie;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wytrwale to, czegoście się ode mnie nauczyli, co słyszeliście i widzieliście, że robię, a wtedy Bóg, który daje szalom,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w czyn to, czego się nauczyliście, a także co przyjęliście i słyszeliście, i widzieliście w związku ze mną, a Bóg pokoju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zgodnie z tym, czego się ode mnie nauczyliście, co przejęliście, co słyszeliście i co widzieliście. A Bóg, który obdarza ludzi pokojem, będzie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15:33&lt;/x&gt;; &lt;x&gt;520 16:20&lt;/x&gt;; &lt;x&gt;530 14:33&lt;/x&gt;;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2024-04-27T13:58:12Z</dcterms:modified>
</cp:coreProperties>
</file>