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też to, czego się nauczyliście, co przejęliście, co słyszeliście i co widzieliście u mnie, a Bóg pokoju*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nauczyliście się, i przyjęliście, i usłyszeliście, i zobaczyliście we mnie, to dokonujcie; i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&lt;x&gt;520 16:20&lt;/x&gt;; &lt;x&gt;530 14:33&lt;/x&gt;;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2024-04-27T18:03:46Z</dcterms:modified>
</cp:coreProperties>
</file>