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 kierujcie się miłością,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przyodziejcie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(przyobleczcie) miłość, która jest związką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miejcie miłość, która jest związka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zaś wszystko [przywdziejcie] miłość, która jest spoiwem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to wszystko przyobleczcie się w miłość,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obleczcie się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miłością,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wszystko wdziejcie miłość, która jest spójnią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niech was jednoczy miłość, bo ona prowadzi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kierujcie się miłością, która jest spójnią (wszelkich) cnót.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любов; вона є злукою досконалости.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wszystkim jest 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przyobleczcie się w miłość, która doskonale wszystko spaja,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przyodziejcie się w miłość; gdyż ona jest doskonałą więzią jedności.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czynicie, okazujcie miłość, bo ona utrzymuje nas w doskonałej harmonii.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2024-05-11T19:00:29Z</dcterms:modified>
</cp:coreProperties>
</file>