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Arystarchos,* ** mój współwięzień,*** i Marek,**** ***** cioteczny brat Barnaby****** ******* – w związku z którym otrzymaliście polecenie: Przyjmijcie go, jeśli do was przyjdzie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współjeniec mój, i Marek, kuzyn* Barnaby, (o którym wzięliście przykazania, jeśli przyjdzie** do was, przyjmijcie go),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Arystarchos, Ἀρίσταρχος, zn.: najlepszy władca; Macedończyk, był z Pawłem w czasie rozruchów w Efezie (&lt;x&gt;510 19:29&lt;/x&gt;); wyruszył z nim (i Tychikosem) do Macedonii (&lt;x&gt;510 20:4&lt;/x&gt;); towarzyszył mu w drodze do Rzymu (&lt;x&gt;510 27:2&lt;/x&gt;).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&lt;x&gt;510 27:2&lt;/x&gt;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współwięzień, συναιχμάλωτος, l. jeniec.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Marek, Μᾶρκος, zn.: młot, postrzygacz l. mężczyzna, syn Marii, ciotki Barnaby (stąd jego brat cioteczny, ἀνεψιός ), autor drugiej Ewangelii (&lt;x&gt;510 12:12&lt;/x&gt;). Wbrew Barnabie Paweł nie chciał wziąć go w drugą podróż misyjną, bo w czasie pierwszej Marek opuścił ich w Pamfilii (&lt;x&gt;510 15:38&lt;/x&gt;). Czas pokazał, że Barnaba rozpoznał Marka lepiej. Na przestrzeni 12 lat, które minęły od tego wydarzenia, Marek stał się wypróbowanym sługą ewangelii, a pięć lat później Paweł, w czasie swego drugiego uwięzienia, poprosi Tymoteusza, aby przyprowadził Marka ze sobą jako osobę potrzebną mu do posługiwania (&lt;x&gt;620 4:11&lt;/x&gt;). Możemy stąd wnosić, że (1) spór z Barnabą został zażegnany (&lt;x&gt;510 15:38-39&lt;/x&gt;); (2) chwilowe załamanie, podobnie jak w przypadku Marka, nie przekreśla nas jako sług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12:12&lt;/x&gt;; &lt;x&gt;510 13:5&lt;/x&gt;; &lt;x&gt;510 15:37-39&lt;/x&gt;; &lt;x&gt;620 4:11&lt;/x&gt;; &lt;x&gt;670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Barnaba, Βαρναβᾶς, ּ</w:t>
      </w:r>
      <w:r>
        <w:rPr>
          <w:rtl/>
        </w:rPr>
        <w:t>בַר־נַּבָא</w:t>
      </w:r>
      <w:r>
        <w:rPr>
          <w:rtl w:val="0"/>
        </w:rPr>
        <w:t xml:space="preserve"> (bar-nabba’), zn.: syn zachęty, &lt;x&gt;510 4:36&lt;/x&gt;.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Ściślej: brat stryjeczny lub cioteczny.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oryginale coniunctivus aoristi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2024-05-11T18:30:12Z</dcterms:modified>
</cp:coreProperties>
</file>