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ten z was niewolnik Pomazańca zawsze walcząc za was w modlitwach aby zostalibyście postawieni jako dojrzali i którzy są dopełnieni w całej woli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Epafras,* ** który pochodzi spośród was, sługa Jezusa Chrystusa, zawsze zmagający się o was w modlitwach, abyście zostali doprowadzeni do doskonałości*** oraz do pełnego przekonania we wszelkiej woli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Epafras, (ten) z was, sługa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każdej chwili walczący o was w modlitwach, aby postawieni zostaliście* (jako) dojrzali i dopełnieni w całej woli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(ten) z was niewolnik Pomazańca zawsze walcząc za was w modlitwach aby zostalibyście postawieni (jako) dojrzali i którzy są dopełnieni w całej woli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pochodzi spośród was, sługa Jezusa Chrystusa. On zawsze walczy za was w modlitwach, aby Bóg doprowadził was do doskonałości oraz do pełnego przekonania we wszystkim, co jest 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pochodzi spośród was, sługa Chrystusa, zawsze o to walczący za was w modlitwach, abyście byli doskonali i zupełni we wszelkiej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z was jest sługa Chrystusowy, który zawsze bojuje za was w modlitwach, abyście stali doskonałymi i zupełnymi we wszelkiej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z was jest, sługa Chrystusa Jezusa, zawsze pieczołujący się o was w modlitwach, abyście stali doskonałymi i pełnymi we wszelakiej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rodak wasz, Epafras, sługa Chrystusa Jezusa, zawsze walczący o was w modlitwach, abyście stali mocno, doskonali w pełnieniu każdej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pochodzi spośród was, sługa Chrystusa Jezusa, który nieustannie toczy za was bój w modlitwach, abyście byli doskonali i trwali we wszystkim, co jest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wasz rodak Epafras, sługa Chrystusa Jezusa, który nieustannie walczy o was w modlitwach, abyście się stali doskonali i zostali w pełni przeniknięci we wszystkim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wywodzący się spośród was, sługa Chrystusa Jezusa, który nieustannie wstawia się za wami w modlitwach, abyście okazali się dojrzali i doskonali w pełnieniu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Epafras, przybyły od was, sługa Chrystusa Jezusa. Walczy on zawsze o was w modlitwach, abyście stali się doskonali i w pełni oddani całej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też Epafras, wasz rodak; ten sługa Jezusa Chrystusa nieustannie i żarliwie modli się za was, abyście w sposób dojrzały i z całym przekonaniem spełniali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wasz krajan, sługa Chrystusa (Jezusa), który nieustannie oręduje za wami w modlitwie, abyście niewzruszenie trwali w doskonałości i we wszystkim zdawali się całkowicie na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Епафрас - він з ваших, - раб Ісуса Христа. Він завжди дбає про вас у молитвах, щоб ви були досконалі й сповнені усією Божою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sługa Chrystusa z was, zawsze walczący dla was w modlitwach, abyście zostali utwierdzeni jako doskonali i napełnieni w każdej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śle Epafras - to jeden z was, niewolnik Mesjasza Jeszui, który zawsze zatraca się w modlitwie za was, prosząc, abyście trwali niewzruszeni, dojrzali i pełni ufności, zdając się całkowicie na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Epafrasa, który jest spośród was, niewolnik Chrystusa Jezusa, zawsze wytężający siły dla was w swoich modlitwach, abyście w końcu stanęli zupełni i niewzruszenie przekonani co do wszelkiej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sługa Chrystusa i wasz rodak. Zawsze gorliwie modli się za was, abyście dojrzewali i byli doskonale przygotowani do wypełniania woli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poświęcony Afrodycie.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5:48&lt;/x&gt;; &lt;x&gt;560 4:13&lt;/x&gt;; &lt;x&gt;570 3:15&lt;/x&gt;; &lt;x&gt;580 1:28&lt;/x&gt;; &lt;x&gt;620 3:17&lt;/x&gt;; 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2024-05-12T01:51:21Z</dcterms:modified>
</cp:coreProperties>
</file>