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jako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utwierdzenia* waszego nienagannego serca** w poświęceniu*** przed Bogiem i Ojcem naszym w przyjściu naszego Pana Jezusa ze wszystkimi Jego świętymi.****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utwierdzić wasze serca (jako) nienaganne w uświęceniu przed Bogiem i Ojcem naszym podczas przybycia Pana naszego, Jezusa, z wszystkimi świętymi Jego.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[Amen*.] [* Inne lekcje zamiast "Jego. Amen": "Jego"; "Amen".]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(jako) nienaganne w poświęceniu przed Bogiem i Ojcem naszym podczas przyjście Pana naszego Jezusa Pomazańca ze wszystkimi świętymi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5:8&lt;/x&gt;;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&lt;x&gt;580 1:22&lt;/x&gt;;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4:3-4&lt;/x&gt;; &lt;x&gt;590 5:23&lt;/x&gt;; &lt;x&gt;650 12:14&lt;/x&gt;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&lt;x&gt;590 2:19&lt;/x&gt;; &lt;x&gt;590 4:15&lt;/x&gt;; &lt;x&gt;600 1:7&lt;/x&gt;; 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2024-04-29T12:20:29Z</dcterms:modified>
</cp:coreProperties>
</file>