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1"/>
        <w:gridCol w:w="3781"/>
        <w:gridCol w:w="3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teraz żyjemy jeśli wy stalibyście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teraz żyjemy, skoro wy stoicie w Panu.*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teraz żyjemy, jeśli wy trwacie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teraz żyjemy jeśli wy stalibyście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16:13&lt;/x&gt;; &lt;x&gt;560 6:13-14&lt;/x&gt;; &lt;x&gt;570 1:27&lt;/x&gt;; &lt;x&gt;570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2024-04-29T13:19:14Z</dcterms:modified>
</cp:coreProperties>
</file>