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43"/>
        <w:gridCol w:w="58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Jakie bowiem dziękczynienie możemy Bogu odpłacić za was z powodu całej radości którą radujemy się przez was przed Bogiem naszym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jaką wdzięczność* jesteśmy w stanie okazać Bogu za was, za całą radość, której doznajemy z powodu was przed naszym Bogiem?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Jakie bowiem dziękowanie możemy Bogu oddać w zamian za was z powodu całej radości, którą radujemy się przez was przed Bogiem naszym.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Jakie bowiem dziękczynienie możemy Bogu odpłacić za was z powodu całej radości którą radujemy się przez was przed Bogiem naszym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tu w pełni wyrazić wdzięczność Bogu za was? Jak podziękować za całą radość, której doznajemy z waszego powodu przed naszym Bogiem?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Jakie więc dziękczynienie możemy złożyć Bogu za was, za całą radość, jakiej z powodu was doznajemy przed naszym Bogiem;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jakież dziękowanie możemy Bogu oddać za was za wszelkie wesele, którem się weselimy dla was przed Bogiem naszym?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którąż dziękę możemy oddać Bogu za was z wszelkiego wesela, którym się weselimy dla was przed Bogiem naszym,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Jakież bowiem podziękowanie możemy za was złożyć Bogu za radość, którą odczuwamy z waszego powodu przed Bogiem naszym?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jakże możemy dość dziękować Bogu za was, za całą radość, jakiej z powodu was doznajemy przed Bogiem naszym?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możemy podziękować Bogu za was z powodu wielkiej radości, jaką mamy dzięki wam przed naszym Bogiem,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Jakież bowiem dziękczynienie możemy złożyć Bogu za wszelką radość, którą dzięki wam przeżywamy przed naszym Bogiem?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jakież podziękowanie możemy za was złożyć Bogu: za tę całą radość, której dzięki wam doznajemy przed naszym Bogiem,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Jakże mam Bogu dziękować za was, za całą radość, którą mi Bóg przez was sprawił.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mamy dziękować Bogu za was i za całą radość, jakiej z waszego powodu przed Bogiem naszym doznajemy?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Яку бо подяку можемо віддати Богові за вас, за всю радість, що нею тішимося заради вас перед нашим Богом?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jakie możemy dać za was dziękczynienie Bogu, wobec całej radości, którą się przez was cieszymy przed obliczem naszego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doprawdy nie możemy się nadziękować Bogu za was ani wyrazić naszemu Bogu całej radości, jaką z was mamy.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jakież dziękczynienie możemy w związku z wami złożyć Bogu za wszelką radość, którą się radujemy z waszego powodu przed naszym Bogiem,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mamy wyrazić Bogu wdzięczność za was i za tę ogromną radość, jakiej doznajemy dzięki wam, stając przed Jego obliczem?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2024-04-29T13:13:05Z</dcterms:modified>
</cp:coreProperties>
</file>