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wierzymy, że Jezus umarł i zmartwychwstał, tak też wierzymy, że Bóg — przez Jezusa — poprowadzi wraz z Nim do wieczności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umarł i zmartwychwstał, to też tych, którzy zasnęli w Jezusie,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wierzymy, iż Jezus umarł i zmartwychwstał, tak Bóg i tych, którzy zasnęli w Jezusie, przywiedzie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wierzymy, iż Jezus umarł i zmartwychwstał, tak i Bóg te, którzy zasnęli przez Jezusa, przyprowadzi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istotnie umarł i zmartwychwstał, to również tych, którzy umarli w Jezusie, Bóg wyprowadzi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wierzymy, że Jezus umarł i zmartwychwstał, tak też wierzymy, że Bóg przez Jezusa przywiedzie z nim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wiem wierzymy, że Jezus umarł i zmar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twychwstał, to i tych, którzy umarli w Jezusie, Bóg poprowadzi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wraz z Nim Bóg przywróci do życia także tych, którzy zasnęli zjednoczeni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jak wierzymy, że Jezus umarł i zmartwychwstał, to tak samo tych, którzy umarli, Bóg dzięki Jezusowi poprowadzi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wierzymy, że Jezus umarł i zmartwychwstał, to wierzymy też, że Bóg z Jezusem przywróci do życia tych, którzy umarli z wiarą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musimy wierzyć, że Bóg przyprowadzi także zmarłych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віримо, що Ісус помер і воскрес, то й померлих в Ісусі Бог приведе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powstał tak też tych, co zasnęli dla Jezusa, Bóg przyprowadzi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mają w czym złożyć nadziei. Bo skoro wierzymy, że Jeszua umarł i powstał z martwych, wierzymy też, że w ten sam sposób Bóg - przez Jeszuę - zabierze ze sobą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znowu powstał, to tak samo tych, którzy zapadli w sen śmierci przez Jezusa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wierzymy, że Jezus umarł i zmartwychwstał, to możemy być pewni, że Bóg razem z powracającym Jezusem przyprowadzi tych, którzy zmarli jako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2024-05-21T04:30:38Z</dcterms:modified>
</cp:coreProperties>
</file>