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7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wezwał nas Bóg do nieczystości ale do poświęcenia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nie powołał nas* do nieczystości,** lecz (do życia) w poświęceniu.***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powołał nas Bóg do nieczystości, ale na uświęcenie.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wezwał nas Bóg do nieczystości ale do poświęcenia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2:12&lt;/x&gt;; &lt;x&gt;600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1:24&lt;/x&gt;; &lt;x&gt;520 6:19&lt;/x&gt;; &lt;x&gt;540 12:21&lt;/x&gt;; &lt;x&gt;550 5:19&lt;/x&gt;; &lt;x&gt;560 4:19&lt;/x&gt;; &lt;x&gt;560 5:3&lt;/x&gt;; &lt;x&gt;580 3:5&lt;/x&gt;; &lt;x&gt;590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1:2&lt;/x&gt;; &lt;x&gt;600 2:13&lt;/x&gt;; &lt;x&gt;670 1:15-16&lt;/x&gt;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2024-05-21T04:41:07Z</dcterms:modified>
</cp:coreProperties>
</file>