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Jozue przemówił do JAHWE – w dniu, w którym JAHWE wydał Amorytów przed synami Izraela – i powiedział, na oczach Izraela: Słońce, zatrzymaj się nad Gibeonem, a ty, księżycu, nad doliną Ajalon!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2024-04-28T16:58:02Z</dcterms:modified>
</cp:coreProperties>
</file>