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7"/>
        <w:gridCol w:w="5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(ktoś) doniósł Jozuemu: Znaleziono pięciu królów ukrytych w jaskini pod Makkedą!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Jozuemu doniesiono: Znaleźliśmy tych pięciu królów! Ukryli się w jaskini w pobliżu Makkeda!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doniesiono o tym Jozuemu: Znaleziono pięciu królów, którzy się ukryli w jaskini w Makkedzie.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znać Jozuemu, mówiąc: Znaleziono pięć królów, którzy się pokryli w jaskini w Maceda.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znać Jozuemu, że naleziono piąci królów kryjących się w jaskini miasta Macedy.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powiadomiono Jozuego słowami: Pięciu królów znaleziono ukrytych w jaskini Makkedy.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doniesiono Jozuemu: Znaleziono pięciu królów, ukrytych w jaskini pod Makkeda.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doniesiono Jozuemu: Znaleziono pięciu królów, którzy ukryli się w jaskini w Makkedzie.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Powiadomiono o tym Jozuego: „Znaleziono pięciu królów ukrytych w pieczarze w Makkedzie”.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o tym Jozuemu: - Odnaleziono pięciu królów, którzy ukrywają się w jaskini Makkedy.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сповіщено Ісусові, кажучи: Знайдено пять царів схованих в печері, що в Макиді.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doniesiono Jezusowi, synowi Nuna: Znaleziono tych pięciu królów, co się ukryli w jaskini obok Makedy.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doniesiono o tym Jozuemu, mówiąc: ”Tych pięciu królów znaleziono ukrytych w jaskini pod Makkedą”.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2024-04-28T10:23:01Z</dcterms:modified>
</cp:coreProperties>
</file>