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1"/>
        <w:gridCol w:w="6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(ktoś) doniósł Jozuemu: Znaleziono pięciu królów ukrytych w jaskini pod Makkedą!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2024-04-27T22:23:04Z</dcterms:modified>
</cp:coreProperties>
</file>