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Zatoczcie wielkie kamienie przed wejście do jaskini i postawcie przy niej ludzi na straży,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rozkazał: Zatoczcie wielkie kamienie na wejście do jaskini i postawcie przy niej straże,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Zatoczcie wielkie kamienie do wejścia jaskini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Przywalcie kamienie wielkie do dziury jaskini, a postawcie u niej męże,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przykazał towarzyszom, i rzekł: Przywalcie okrutne kamienie do dziury jaskiniej a postawcie męże dowcipne, którzy by zamknionych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Wtoczcie wielkie kamienie w otwór jaskini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Zatoczcie wielkie kamienie przed wejście do jaskini i postawcie przy niej mężów, aby ich pilnowali,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polecił: Zatoczcie wielkie kamienie do otworu jaskini i postawcie przy niej ludzi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rozkazał: „Zatoczcie wielkie głazy na otwór pieczary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odrzekł: - Zatoczcie wielkie kamienie do wejścia jaskini i postawcie tam ludzi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Заваліть камінням отвір печері і поставте мужів стерегти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powiedział: Zatoczcie wielkie kamienie przed otwór jaskini oraz 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rzekł: ”Przytoczcie wielkie kamienie do otworu jaskini i wyznaczcie mężów, by ich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2024-04-28T11:47:21Z</dcterms:modified>
</cp:coreProperties>
</file>