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Izrael zawrócił całym ludem do obozu, który Jozue rozbił w Makkedzie. Od tego czasu już nikt nie próbował buntować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wrócił bezpiecznie do obozu, do Jozuego w Makkedzie. Nikt nie odważył się nawet ust otworzyć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wrócił się wszystek lud zdrowo do obozu, do Jozuego w Maceda, a nie ruszył przeciwko synom Izraelskim nikt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wróciło się wszytko wojsko do Jozuego do Macedy, gdzie natenczas obóz leżał, zdrowo i w zupełnej liczbie, a żaden przeciw synom Izraelowym i gęby otworzyć nie 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wszystek lud zdrów i cały do obozu Jozuego w Makkedzie, a nikt nie odważył się nawet językiem napastować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cały lud zdrowo do obozu do Jozuego w Makkeda. Nikt nie ośmielił się przeciwko synom izraelskim nawet słowo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 w pokoju do obozu, do Jozuego, do Makkedy. Nikt już nie śmiał mówić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bezpiecznie do obozu Jozuego w Makkedzie. Nikt nie odważył się wypowiedzieć nawet słowa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 w pokoju do obozu Jozuego w Makkedzie, a nikt nie śmiał nawet ust otworzyć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повернувся до Ісуса до Макиди здоровим, і не забурмотів ніхто з ізраїльських синів своїм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pomyślnie do Jezusa, syna Nuna, do obozu w Makedy, i nikt już się nie ważył zaostrzyć języka przeciwko któremuś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zaczął w pokoju wracać do obozu, do Jozuego, pod Makkedą. Nikt nawet nie ruszył językiem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2024-04-27T19:38:40Z</dcterms:modified>
</cp:coreProperties>
</file>