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Otwórzcie wejście do jaskini i wyprowadźcie do mnie z jaskini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zarządził: Otwórzcie wejście do jaskini i wyprowadźcie stamtąd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powiedział: Otwórzcie wejście do jaskini i wyprowadźcie do mnie tych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Jozue: Otwórzcie tę dziurę jaskini, a wywiedźcie do mnie tych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Jozue, mówiąc: Otwórzcie dziurę jaskiniej i wywiedźcie do mnie piąci królów, którzy się w niej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Jozue: Otwórzcie wejście do jaskini i wyprowadźcie z niej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Jozue: Otwórzcie wejście do jaskini i wyprowadźcie do mnie owych pięciu królów z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rozkazał: Otwórzcie wejście do jaskini i wyprowadźcie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„Otwórzcie wejście do pieczary i wyprowadźcie do mnie tych pięciu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Jozue rozkaz: ”Otwórzcie wejście do jaskini i wyprowadźcie do mnie owych pięciu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Відкрийте печеру і виведіть цих пятьох царів з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powiedział: Otwórzcie wejście do jaskini i z jaskini wyprowadźcie do mnie tych pięciu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”Odsłońcie otwór jaskini i przyprowadźcie do mnie z jaskini tych pięciu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2024-04-28T13:13:25Z</dcterms:modified>
</cp:coreProperties>
</file>