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Otwórzcie wejście do jaskini i wyprowadźcie do mnie z jaskini tych pięciu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2024-04-28T07:31:12Z</dcterms:modified>
</cp:coreProperties>
</file>