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uczynili i wyprowadzili do niego z jaskini tych pięciu królów: króla Jerozolimy, króla Hebronu, króla Jarmutu, króla Lachisz (i) 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uczyniono, wyprowadzono do niego z jaskini pięciu królów: króla Jerozolimy, króla Hebronu, króla Jarmutu, króla Lakisz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wyprowadzili do niego tych pięciu królów z jaskini: króla Jerozolimy, króla Hebronu, króla Jarmutu, króla Lakisz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wywiedli do niego pięciu królów onych z jaskini, króla Jerozolimskiego, króla Hebron, króla Jerymot, króla Lachys, króla Eglon.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słudzy, jako im było rozkazano, i wywiedli do niego piąci królów z jaskinie: króla Jeruzalem, króla Hebron, króla Jerimot, króla Lachis, króla Eglon.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tak i wyprowadzono do niego z jaskini owych pięciu królów: króla Jerozolimy, króla Hebronu, króla Jarmutu, króla Lakisz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wyprowadzili do niego owych pięciu królów z jaskini: króla Jeruzalemu, króla Hebronu, króla Jarmutu, króla Lachiszu, 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wyprowadzili do niego z jaskini tych pięciu królów: króla Jerozolimy, króla Hebronu, króla Jarmutu, króla Lachisz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rozkaz i wyprowadzili do niego z pieczary pięciu królów: króla Jerozolimy, króla Hebronu, króla Jarmutu, króla Lakisz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tak i wyprowadzono do niego z jaskini owych pięciu królów: króla Jeruzalem, króla Chebronu, króla Jarmutu, króla Lakisz i króla Egionu.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з печері пятьох царів, царя єрусалимського і царя хевронського і царя єрімутського і царя лахіського і царя одоламського.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uczynili oraz wyprowadzili do niego owych pięciu królów z jaskini: Króla Jeruszalaimu, króla Hebronu, króla Jarmutu, króla Lachiszu oraz 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uczynili i wyprowadzili do niego z jaskini tych pięciu królów: króla Jerozolimy, króla Hebronu, króla Jarmutu, króla Lachisz, króla Eglonu.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2024-04-27T19:37:32Z</dcterms:modified>
</cp:coreProperties>
</file>