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tych królów* do Jozuego, Jozue zwołał wszystkich mężczyzn Izraela,** a do dowódców wojowników, którzy mu towarzyszyli, powiedział: Podejdźcie i postawcie swoje nogi na ich karkach.***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królów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mężczyzn Izraela : brak w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&lt;x&gt;230 110:1&lt;/x&gt;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2024-04-28T10:43:28Z</dcterms:modified>
</cp:coreProperties>
</file>