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kazał ich zabić i zadać im śmierć, po czym powieszono ich na pięciu drzewach. I wisieli na tych drzewach aż do wieczora.*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kazał ich zabić, po czym powieszono ich na pięciu drzewach. Wisieli tak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uderzył ich, zabił i powiesił na pięciu drzewach. I wisieli na drzewach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je Jozue, i pomordował je, i zawiesił je na pięciu drzewach, a wisieli na drzewach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Jozue, i pozabijał je, i zawiesił na piąci palach, i wisieli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wymierzył im cios śmiertelny i kazał powiesić ich na pięciu drzewach, na których wisieli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kazał ich stracić, pozbawić życia i powiesić na pięciu drzewach. I wisieli na tych drzewach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uderzając jednego po drugim, pozabijał ich i powiesił na pięciu drzewach, gdzie wisieli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uśmiercił królów i powiesił na pięciu drzewach, na których wisieli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pozabijał ich, a [trupy] kazał powiesić na pięciu drzewach. Wisieli na nich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їх Ісус і повісив їх на пятьох деревах, і були повішені на деревах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ich zabił; a kiedy ich uśmiercił, kazał ich zawiesić na pięciu drzewach; tak wisieli na drzewach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zadał im cios i uśmiercił ich, i zawiesił na pięciu palach, i wisieli na palach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8:28-29&lt;/x&gt;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2024-04-27T21:35:10Z</dcterms:modified>
</cp:coreProperties>
</file>