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zachodziło słońce, Jozue rozkazał zdjąć ich z drzew i wrzucić ich do jaskini, w której się ukryli.* Na wejście do jaskini położyli zaś wielkie kamienie, (które leżą tam) aż do teraz –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2024-04-28T06:57:44Z</dcterms:modified>
</cp:coreProperties>
</file>